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425"/>
        <w:jc w:val="right"/>
      </w:pPr>
      <w:r>
        <w:rPr>
          <w:rFonts w:ascii="Times New Roman" w:eastAsia="Times New Roman" w:hAnsi="Times New Roman" w:cs="Times New Roman"/>
        </w:rPr>
        <w:t>Дело № 5-</w:t>
      </w:r>
      <w:r>
        <w:rPr>
          <w:rFonts w:ascii="Times New Roman" w:eastAsia="Times New Roman" w:hAnsi="Times New Roman" w:cs="Times New Roman"/>
        </w:rPr>
        <w:t>598</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ind w:firstLine="425"/>
        <w:jc w:val="right"/>
      </w:pPr>
      <w:r>
        <w:rPr>
          <w:rFonts w:ascii="Times New Roman" w:eastAsia="Times New Roman" w:hAnsi="Times New Roman" w:cs="Times New Roman"/>
        </w:rPr>
        <w:t>86</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w:t>
      </w:r>
      <w:r>
        <w:rPr>
          <w:rFonts w:ascii="Times New Roman" w:eastAsia="Times New Roman" w:hAnsi="Times New Roman" w:cs="Times New Roman"/>
        </w:rPr>
        <w:t>7-01-2024-00</w:t>
      </w:r>
      <w:r>
        <w:rPr>
          <w:rFonts w:ascii="Times New Roman" w:eastAsia="Times New Roman" w:hAnsi="Times New Roman" w:cs="Times New Roman"/>
        </w:rPr>
        <w:t>2708-49</w:t>
      </w:r>
    </w:p>
    <w:p>
      <w:pPr>
        <w:spacing w:before="0" w:after="0"/>
        <w:ind w:firstLine="425"/>
        <w:jc w:val="center"/>
      </w:pPr>
      <w:r>
        <w:rPr>
          <w:rFonts w:ascii="Times New Roman" w:eastAsia="Times New Roman" w:hAnsi="Times New Roman" w:cs="Times New Roman"/>
        </w:rPr>
        <w:t>ПОСТАНОВЛЕНИЕ</w:t>
      </w:r>
    </w:p>
    <w:p>
      <w:pPr>
        <w:spacing w:before="0" w:after="0"/>
        <w:ind w:firstLine="425"/>
        <w:jc w:val="center"/>
      </w:pPr>
      <w:r>
        <w:rPr>
          <w:rFonts w:ascii="Times New Roman" w:eastAsia="Times New Roman" w:hAnsi="Times New Roman" w:cs="Times New Roman"/>
        </w:rPr>
        <w:t>по делу об административном правонарушении</w:t>
      </w:r>
    </w:p>
    <w:p>
      <w:pPr>
        <w:spacing w:before="0" w:after="0"/>
        <w:ind w:firstLine="425"/>
      </w:pPr>
      <w:r>
        <w:rPr>
          <w:rFonts w:ascii="Times New Roman" w:eastAsia="Times New Roman" w:hAnsi="Times New Roman" w:cs="Times New Roman"/>
        </w:rPr>
        <w:t>19</w:t>
      </w:r>
      <w:r>
        <w:rPr>
          <w:rFonts w:ascii="Times New Roman" w:eastAsia="Times New Roman" w:hAnsi="Times New Roman" w:cs="Times New Roman"/>
        </w:rPr>
        <w:t xml:space="preserve"> июня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425"/>
        <w:jc w:val="both"/>
      </w:pPr>
      <w:r>
        <w:rPr>
          <w:rFonts w:ascii="Times New Roman" w:eastAsia="Times New Roman" w:hAnsi="Times New Roman" w:cs="Times New Roman"/>
        </w:rPr>
        <w:t>М</w:t>
      </w:r>
      <w:r>
        <w:rPr>
          <w:rFonts w:ascii="Times New Roman" w:eastAsia="Times New Roman" w:hAnsi="Times New Roman" w:cs="Times New Roman"/>
        </w:rPr>
        <w:t>ировой судья судебного участка № 10 Нижневартовского судебного района города окружного значения Нижневартовска ХМАО - Югры Полякова О.С.,</w:t>
      </w:r>
      <w:r>
        <w:rPr>
          <w:rFonts w:ascii="Times New Roman" w:eastAsia="Times New Roman" w:hAnsi="Times New Roman" w:cs="Times New Roman"/>
        </w:rPr>
        <w:t xml:space="preserve"> исполняющий обязанности мирового судьи судебного участка № 7 того же судебного района,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рассмотрев материалы по делу об административном правонарушении в отношении</w:t>
      </w:r>
      <w:r>
        <w:rPr>
          <w:rFonts w:ascii="Times New Roman" w:eastAsia="Times New Roman" w:hAnsi="Times New Roman" w:cs="Times New Roman"/>
        </w:rPr>
        <w:t>:</w:t>
      </w:r>
    </w:p>
    <w:p>
      <w:pPr>
        <w:spacing w:before="0" w:after="0"/>
        <w:ind w:firstLine="425"/>
        <w:jc w:val="both"/>
      </w:pPr>
      <w:r>
        <w:rPr>
          <w:rFonts w:ascii="Times New Roman" w:eastAsia="Times New Roman" w:hAnsi="Times New Roman" w:cs="Times New Roman"/>
          <w:b/>
          <w:bCs/>
        </w:rPr>
        <w:t>Товкач Игоря Александровича</w:t>
      </w:r>
      <w:r>
        <w:rPr>
          <w:rFonts w:ascii="Times New Roman" w:eastAsia="Times New Roman" w:hAnsi="Times New Roman" w:cs="Times New Roman"/>
          <w:b/>
          <w:bCs/>
        </w:rPr>
        <w:t xml:space="preserve">, </w:t>
      </w:r>
      <w:r>
        <w:rPr>
          <w:rFonts w:ascii="Times New Roman" w:eastAsia="Times New Roman" w:hAnsi="Times New Roman" w:cs="Times New Roman"/>
        </w:rPr>
        <w:t>родившегося</w:t>
      </w:r>
      <w:r>
        <w:rPr>
          <w:rFonts w:ascii="Times New Roman" w:eastAsia="Times New Roman" w:hAnsi="Times New Roman" w:cs="Times New Roman"/>
        </w:rPr>
        <w:t xml:space="preserve"> </w:t>
      </w:r>
      <w:r>
        <w:rPr>
          <w:rStyle w:val="cat-UserDefinedgrp-36rplc-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года в</w:t>
      </w:r>
      <w:r>
        <w:rPr>
          <w:rFonts w:ascii="Times New Roman" w:eastAsia="Times New Roman" w:hAnsi="Times New Roman" w:cs="Times New Roman"/>
        </w:rPr>
        <w:t xml:space="preserve"> </w:t>
      </w:r>
      <w:r>
        <w:rPr>
          <w:rStyle w:val="cat-UserDefinedgrp-37rplc-11"/>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проживающего по адресу: </w:t>
      </w:r>
      <w:r>
        <w:rPr>
          <w:rStyle w:val="cat-UserDefinedgrp-38rplc-12"/>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водительское удостоверение </w:t>
      </w:r>
      <w:r>
        <w:rPr>
          <w:rStyle w:val="cat-UserDefinedgrp-29rplc-14"/>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выдано </w:t>
      </w:r>
      <w:r>
        <w:rPr>
          <w:rStyle w:val="cat-UserDefinedgrp-39rplc-16"/>
          <w:rFonts w:ascii="Times New Roman" w:eastAsia="Times New Roman" w:hAnsi="Times New Roman" w:cs="Times New Roman"/>
        </w:rPr>
        <w:t>...</w:t>
      </w:r>
      <w:r>
        <w:rPr>
          <w:rFonts w:ascii="Times New Roman" w:eastAsia="Times New Roman" w:hAnsi="Times New Roman" w:cs="Times New Roman"/>
        </w:rPr>
        <w:t xml:space="preserve"> года,</w:t>
      </w:r>
    </w:p>
    <w:p>
      <w:pPr>
        <w:spacing w:before="0" w:after="0"/>
        <w:ind w:firstLine="425"/>
        <w:jc w:val="both"/>
      </w:pPr>
    </w:p>
    <w:p>
      <w:pPr>
        <w:spacing w:before="0" w:after="0"/>
        <w:ind w:firstLine="42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У С Т А Н О В И Л:</w:t>
      </w:r>
    </w:p>
    <w:p>
      <w:pPr>
        <w:spacing w:before="0" w:after="0"/>
        <w:ind w:firstLine="425"/>
        <w:jc w:val="both"/>
      </w:pPr>
    </w:p>
    <w:p>
      <w:pPr>
        <w:spacing w:before="0" w:after="0"/>
        <w:ind w:firstLine="425"/>
        <w:jc w:val="both"/>
      </w:pPr>
      <w:r>
        <w:rPr>
          <w:rFonts w:ascii="Times New Roman" w:eastAsia="Times New Roman" w:hAnsi="Times New Roman" w:cs="Times New Roman"/>
        </w:rPr>
        <w:t>Согласно протокол</w:t>
      </w:r>
      <w:r>
        <w:rPr>
          <w:rFonts w:ascii="Times New Roman" w:eastAsia="Times New Roman" w:hAnsi="Times New Roman" w:cs="Times New Roman"/>
        </w:rPr>
        <w:t>а</w:t>
      </w:r>
      <w:r>
        <w:rPr>
          <w:rFonts w:ascii="Times New Roman" w:eastAsia="Times New Roman" w:hAnsi="Times New Roman" w:cs="Times New Roman"/>
        </w:rPr>
        <w:t xml:space="preserve"> 86 </w:t>
      </w:r>
      <w:r>
        <w:rPr>
          <w:rFonts w:ascii="Times New Roman" w:eastAsia="Times New Roman" w:hAnsi="Times New Roman" w:cs="Times New Roman"/>
        </w:rPr>
        <w:t>ХМ</w:t>
      </w:r>
      <w:r>
        <w:rPr>
          <w:rFonts w:ascii="Times New Roman" w:eastAsia="Times New Roman" w:hAnsi="Times New Roman" w:cs="Times New Roman"/>
        </w:rPr>
        <w:t xml:space="preserve"> </w:t>
      </w:r>
      <w:r>
        <w:rPr>
          <w:rFonts w:ascii="Times New Roman" w:eastAsia="Times New Roman" w:hAnsi="Times New Roman" w:cs="Times New Roman"/>
        </w:rPr>
        <w:t xml:space="preserve">579699 </w:t>
      </w:r>
      <w:r>
        <w:rPr>
          <w:rFonts w:ascii="Times New Roman" w:eastAsia="Times New Roman" w:hAnsi="Times New Roman" w:cs="Times New Roman"/>
        </w:rPr>
        <w:t xml:space="preserve">от </w:t>
      </w:r>
      <w:r>
        <w:rPr>
          <w:rFonts w:ascii="Times New Roman" w:eastAsia="Times New Roman" w:hAnsi="Times New Roman" w:cs="Times New Roman"/>
        </w:rPr>
        <w:t>22.03.</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года</w:t>
      </w:r>
      <w:r>
        <w:rPr>
          <w:rFonts w:ascii="Times New Roman" w:eastAsia="Times New Roman" w:hAnsi="Times New Roman" w:cs="Times New Roman"/>
        </w:rPr>
        <w:t xml:space="preserve"> Товкач И.А. 22.03.2024 </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12</w:t>
      </w:r>
      <w:r>
        <w:rPr>
          <w:rFonts w:ascii="Times New Roman" w:eastAsia="Times New Roman" w:hAnsi="Times New Roman" w:cs="Times New Roman"/>
        </w:rPr>
        <w:t xml:space="preserve"> часов </w:t>
      </w:r>
      <w:r>
        <w:rPr>
          <w:rFonts w:ascii="Times New Roman" w:eastAsia="Times New Roman" w:hAnsi="Times New Roman" w:cs="Times New Roman"/>
        </w:rPr>
        <w:t>27</w:t>
      </w:r>
      <w:r>
        <w:rPr>
          <w:rFonts w:ascii="Times New Roman" w:eastAsia="Times New Roman" w:hAnsi="Times New Roman" w:cs="Times New Roman"/>
        </w:rPr>
        <w:t xml:space="preserve"> минут</w:t>
      </w:r>
      <w:r>
        <w:rPr>
          <w:rFonts w:ascii="Times New Roman" w:eastAsia="Times New Roman" w:hAnsi="Times New Roman" w:cs="Times New Roman"/>
        </w:rPr>
        <w:t xml:space="preserve"> </w:t>
      </w:r>
      <w:r>
        <w:rPr>
          <w:rFonts w:ascii="Times New Roman" w:eastAsia="Times New Roman" w:hAnsi="Times New Roman" w:cs="Times New Roman"/>
        </w:rPr>
        <w:t>в районе д. 44 по ул. Ленина в г. Нижневартовск, управляя автомобилем «</w:t>
      </w:r>
      <w:r>
        <w:rPr>
          <w:rFonts w:ascii="Times New Roman" w:eastAsia="Times New Roman" w:hAnsi="Times New Roman" w:cs="Times New Roman"/>
        </w:rPr>
        <w:t>БМВ Х6</w:t>
      </w:r>
      <w:r>
        <w:rPr>
          <w:rFonts w:ascii="Times New Roman" w:eastAsia="Times New Roman" w:hAnsi="Times New Roman" w:cs="Times New Roman"/>
        </w:rPr>
        <w:t xml:space="preserve">» государственный регистрационный номер </w:t>
      </w:r>
      <w:r>
        <w:rPr>
          <w:rStyle w:val="cat-UserDefinedgrp-40rplc-27"/>
          <w:rFonts w:ascii="Times New Roman" w:eastAsia="Times New Roman" w:hAnsi="Times New Roman" w:cs="Times New Roman"/>
        </w:rPr>
        <w:t>...</w:t>
      </w:r>
      <w:r>
        <w:rPr>
          <w:rFonts w:ascii="Times New Roman" w:eastAsia="Times New Roman" w:hAnsi="Times New Roman" w:cs="Times New Roman"/>
        </w:rPr>
        <w:t>, в нарушение п.1.3 Правил дорожного движения РФ, не выполнил требования дорожного знака 4.3 «Круговое движение» на перекрестке с круговым движением совершил выезд на полосу дороги, предназначенную для движения во встречном направлении</w:t>
      </w:r>
      <w:r>
        <w:rPr>
          <w:rFonts w:ascii="Times New Roman" w:eastAsia="Times New Roman" w:hAnsi="Times New Roman" w:cs="Times New Roman"/>
        </w:rPr>
        <w:t>,</w:t>
      </w:r>
      <w:r>
        <w:rPr>
          <w:rFonts w:ascii="Times New Roman" w:eastAsia="Times New Roman" w:hAnsi="Times New Roman" w:cs="Times New Roman"/>
        </w:rPr>
        <w:t xml:space="preserve"> данное нарушение совершено повторно </w:t>
      </w:r>
      <w:r>
        <w:rPr>
          <w:rFonts w:ascii="Times New Roman" w:eastAsia="Times New Roman" w:hAnsi="Times New Roman" w:cs="Times New Roman"/>
        </w:rPr>
        <w:t>в течение года.</w:t>
      </w:r>
    </w:p>
    <w:p>
      <w:pPr>
        <w:spacing w:before="0" w:after="0"/>
        <w:ind w:firstLine="425"/>
        <w:jc w:val="both"/>
      </w:pPr>
      <w:r>
        <w:rPr>
          <w:rFonts w:ascii="Times New Roman" w:eastAsia="Times New Roman" w:hAnsi="Times New Roman" w:cs="Times New Roman"/>
        </w:rPr>
        <w:t>На рассмотрение</w:t>
      </w:r>
      <w:r>
        <w:rPr>
          <w:rFonts w:ascii="Times New Roman" w:eastAsia="Times New Roman" w:hAnsi="Times New Roman" w:cs="Times New Roman"/>
        </w:rPr>
        <w:t xml:space="preserve">  </w:t>
      </w:r>
      <w:r>
        <w:rPr>
          <w:rFonts w:ascii="Times New Roman" w:eastAsia="Times New Roman" w:hAnsi="Times New Roman" w:cs="Times New Roman"/>
        </w:rPr>
        <w:t xml:space="preserve">дела об </w:t>
      </w:r>
      <w:r>
        <w:rPr>
          <w:rFonts w:ascii="Times New Roman" w:eastAsia="Times New Roman" w:hAnsi="Times New Roman" w:cs="Times New Roman"/>
        </w:rPr>
        <w:t>административно</w:t>
      </w:r>
      <w:r>
        <w:rPr>
          <w:rFonts w:ascii="Times New Roman" w:eastAsia="Times New Roman" w:hAnsi="Times New Roman" w:cs="Times New Roman"/>
        </w:rPr>
        <w:t>м правонарушении Товкач И.А. не явился, о времен и месте рассмотрения извещен надлежащим образом.</w:t>
      </w:r>
    </w:p>
    <w:p>
      <w:pPr>
        <w:spacing w:before="0" w:after="0"/>
        <w:ind w:firstLine="425"/>
        <w:jc w:val="both"/>
      </w:pPr>
      <w:r>
        <w:rPr>
          <w:rFonts w:ascii="Times New Roman" w:eastAsia="Times New Roman" w:hAnsi="Times New Roman" w:cs="Times New Roman"/>
        </w:rPr>
        <w:t>Его представитель Григорьев Д.А. просил производство по делу прекратить, так как на постановление от 12.02.2024 года, которым Товкач И.А. признан виновным по ч. 4 ст. 12.15 Кодекса РФ об АП</w:t>
      </w:r>
      <w:r>
        <w:rPr>
          <w:rFonts w:ascii="Times New Roman" w:eastAsia="Times New Roman" w:hAnsi="Times New Roman" w:cs="Times New Roman"/>
        </w:rPr>
        <w:t xml:space="preserve">  </w:t>
      </w:r>
      <w:r>
        <w:rPr>
          <w:rFonts w:ascii="Times New Roman" w:eastAsia="Times New Roman" w:hAnsi="Times New Roman" w:cs="Times New Roman"/>
        </w:rPr>
        <w:t xml:space="preserve">подана жалоба, которая принята судом к производству. </w:t>
      </w:r>
    </w:p>
    <w:p>
      <w:pPr>
        <w:spacing w:before="0" w:after="0"/>
        <w:ind w:firstLine="425"/>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следующие доказательства по делу: </w:t>
      </w:r>
    </w:p>
    <w:p>
      <w:pPr>
        <w:spacing w:before="0" w:after="0"/>
        <w:ind w:firstLine="425"/>
        <w:jc w:val="both"/>
      </w:pPr>
      <w:r>
        <w:rPr>
          <w:rFonts w:ascii="Times New Roman" w:eastAsia="Times New Roman" w:hAnsi="Times New Roman" w:cs="Times New Roman"/>
        </w:rPr>
        <w:t>- протокол об административном правонарушении</w:t>
      </w:r>
      <w:r>
        <w:rPr>
          <w:rFonts w:ascii="Times New Roman" w:eastAsia="Times New Roman" w:hAnsi="Times New Roman" w:cs="Times New Roman"/>
        </w:rPr>
        <w:t xml:space="preserve"> 86 ХМ </w:t>
      </w:r>
      <w:r>
        <w:rPr>
          <w:rFonts w:ascii="Times New Roman" w:eastAsia="Times New Roman" w:hAnsi="Times New Roman" w:cs="Times New Roman"/>
        </w:rPr>
        <w:t xml:space="preserve">579699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22.03.2024</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ода;</w:t>
      </w:r>
    </w:p>
    <w:p>
      <w:pPr>
        <w:spacing w:before="0" w:after="0"/>
        <w:ind w:firstLine="425"/>
        <w:jc w:val="both"/>
      </w:pPr>
      <w:r>
        <w:rPr>
          <w:rFonts w:ascii="Times New Roman" w:eastAsia="Times New Roman" w:hAnsi="Times New Roman" w:cs="Times New Roman"/>
        </w:rPr>
        <w:t>-проект организации дорожного движения,</w:t>
      </w:r>
      <w:r>
        <w:rPr>
          <w:rFonts w:ascii="Times New Roman" w:eastAsia="Times New Roman" w:hAnsi="Times New Roman" w:cs="Times New Roman"/>
        </w:rPr>
        <w:t xml:space="preserve">   </w:t>
      </w:r>
    </w:p>
    <w:p>
      <w:pPr>
        <w:spacing w:before="0" w:after="0"/>
        <w:ind w:firstLine="425"/>
        <w:jc w:val="both"/>
      </w:pPr>
      <w:r>
        <w:rPr>
          <w:rFonts w:ascii="Times New Roman" w:eastAsia="Times New Roman" w:hAnsi="Times New Roman" w:cs="Times New Roman"/>
        </w:rPr>
        <w:t xml:space="preserve">- видеофиксацию, </w:t>
      </w:r>
    </w:p>
    <w:p>
      <w:pPr>
        <w:spacing w:before="0" w:after="0"/>
        <w:ind w:firstLine="425"/>
        <w:jc w:val="both"/>
      </w:pPr>
      <w:r>
        <w:rPr>
          <w:rFonts w:ascii="Times New Roman" w:eastAsia="Times New Roman" w:hAnsi="Times New Roman" w:cs="Times New Roman"/>
        </w:rPr>
        <w:t xml:space="preserve">- постановление </w:t>
      </w:r>
      <w:r>
        <w:rPr>
          <w:rFonts w:ascii="Times New Roman" w:eastAsia="Times New Roman" w:hAnsi="Times New Roman" w:cs="Times New Roman"/>
        </w:rPr>
        <w:t>5-168-2107/2024</w:t>
      </w:r>
      <w:r>
        <w:rPr>
          <w:rFonts w:ascii="Times New Roman" w:eastAsia="Times New Roman" w:hAnsi="Times New Roman" w:cs="Times New Roman"/>
        </w:rPr>
        <w:t xml:space="preserve">  </w:t>
      </w:r>
      <w:r>
        <w:rPr>
          <w:rFonts w:ascii="Times New Roman" w:eastAsia="Times New Roman" w:hAnsi="Times New Roman" w:cs="Times New Roman"/>
        </w:rPr>
        <w:t>от 12.02.2024 года.</w:t>
      </w:r>
    </w:p>
    <w:p>
      <w:pPr>
        <w:spacing w:before="0" w:after="0"/>
        <w:ind w:firstLine="425"/>
        <w:jc w:val="both"/>
      </w:pPr>
      <w:r>
        <w:rPr>
          <w:rFonts w:ascii="Times New Roman" w:eastAsia="Times New Roman" w:hAnsi="Times New Roman" w:cs="Times New Roman"/>
        </w:rPr>
        <w:t xml:space="preserve">Часть 5 статьи 12.15 Кодекса Российской Федерации об административных правонарушениях предусматривает административную ответственность за повторное совершение административного правонарушения, предусмотренного </w:t>
      </w:r>
      <w:hyperlink w:anchor="sub_121504" w:history="1">
        <w:r>
          <w:rPr>
            <w:rFonts w:ascii="Times New Roman" w:eastAsia="Times New Roman" w:hAnsi="Times New Roman" w:cs="Times New Roman"/>
            <w:color w:val="0000EE"/>
            <w:u w:val="single" w:color="0000EE"/>
          </w:rPr>
          <w:t>частью 4</w:t>
        </w:r>
      </w:hyperlink>
      <w:r>
        <w:rPr>
          <w:rFonts w:ascii="Times New Roman" w:eastAsia="Times New Roman" w:hAnsi="Times New Roman" w:cs="Times New Roman"/>
        </w:rPr>
        <w:t xml:space="preserve"> настоящей статьи.</w:t>
      </w:r>
    </w:p>
    <w:p>
      <w:pPr>
        <w:spacing w:before="0" w:after="0"/>
        <w:ind w:firstLine="425"/>
        <w:jc w:val="both"/>
      </w:pPr>
      <w:r>
        <w:rPr>
          <w:rFonts w:ascii="Times New Roman" w:eastAsia="Times New Roman" w:hAnsi="Times New Roman" w:cs="Times New Roman"/>
        </w:rPr>
        <w:t xml:space="preserve">Диспозицией ч. 4 ст.12.15 Кодекса РФ об АП предусмотрена административная ответственность за Выезд в нарушение </w:t>
      </w:r>
      <w:hyperlink r:id="rId4" w:history="1">
        <w:r>
          <w:rPr>
            <w:rFonts w:ascii="Times New Roman" w:eastAsia="Times New Roman" w:hAnsi="Times New Roman" w:cs="Times New Roman"/>
            <w:color w:val="0000EE"/>
            <w:u w:val="single" w:color="0000EE"/>
          </w:rPr>
          <w:t>Правил</w:t>
        </w:r>
      </w:hyperlink>
      <w:r>
        <w:rPr>
          <w:rFonts w:ascii="Times New Roman" w:eastAsia="Times New Roman" w:hAnsi="Times New Roman" w:cs="Times New Roman"/>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ч.3 ст.12.15 Кодекса РФ об АП.</w:t>
      </w:r>
    </w:p>
    <w:p>
      <w:pPr>
        <w:spacing w:before="0" w:after="0"/>
        <w:ind w:firstLine="425"/>
        <w:jc w:val="both"/>
      </w:pPr>
      <w:r>
        <w:rPr>
          <w:rFonts w:ascii="Times New Roman" w:eastAsia="Times New Roman" w:hAnsi="Times New Roman" w:cs="Times New Roman"/>
        </w:rPr>
        <w:t xml:space="preserve">В силу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Нарушение требований дорожных знаков или разметки, которые повлекли выезд на сторону проезжей части дороги, предназначенную для встречного движения, также следует квалифицировать по </w:t>
      </w:r>
      <w:hyperlink r:id="rId5" w:history="1">
        <w:r>
          <w:rPr>
            <w:rFonts w:ascii="Times New Roman" w:eastAsia="Times New Roman" w:hAnsi="Times New Roman" w:cs="Times New Roman"/>
            <w:color w:val="0000EE"/>
            <w:u w:val="single" w:color="0000EE"/>
          </w:rPr>
          <w:t>ст.</w:t>
        </w:r>
        <w:r>
          <w:rPr>
            <w:rFonts w:ascii="Times New Roman" w:eastAsia="Times New Roman" w:hAnsi="Times New Roman" w:cs="Times New Roman"/>
            <w:color w:val="0000EE"/>
            <w:u w:val="single" w:color="0000EE"/>
          </w:rPr>
          <w:t> </w:t>
        </w:r>
        <w:r>
          <w:rPr>
            <w:rFonts w:ascii="Times New Roman" w:eastAsia="Times New Roman" w:hAnsi="Times New Roman" w:cs="Times New Roman"/>
            <w:color w:val="0000EE"/>
            <w:u w:val="single" w:color="0000EE"/>
          </w:rPr>
          <w:t>12.15</w:t>
        </w:r>
      </w:hyperlink>
      <w:r>
        <w:rPr>
          <w:rFonts w:ascii="Times New Roman" w:eastAsia="Times New Roman" w:hAnsi="Times New Roman" w:cs="Times New Roman"/>
        </w:rPr>
        <w:t xml:space="preserve">, поскольку эта норма является специальной по отношению к </w:t>
      </w:r>
      <w:hyperlink r:id="rId6" w:history="1">
        <w:r>
          <w:rPr>
            <w:rFonts w:ascii="Times New Roman" w:eastAsia="Times New Roman" w:hAnsi="Times New Roman" w:cs="Times New Roman"/>
            <w:color w:val="0000EE"/>
            <w:u w:val="single" w:color="0000EE"/>
          </w:rPr>
          <w:t>ст.</w:t>
        </w:r>
        <w:r>
          <w:rPr>
            <w:rFonts w:ascii="Times New Roman" w:eastAsia="Times New Roman" w:hAnsi="Times New Roman" w:cs="Times New Roman"/>
            <w:color w:val="0000EE"/>
            <w:u w:val="single" w:color="0000EE"/>
          </w:rPr>
          <w:t> </w:t>
        </w:r>
        <w:r>
          <w:rPr>
            <w:rFonts w:ascii="Times New Roman" w:eastAsia="Times New Roman" w:hAnsi="Times New Roman" w:cs="Times New Roman"/>
            <w:color w:val="0000EE"/>
            <w:u w:val="single" w:color="0000EE"/>
          </w:rPr>
          <w:t>12.16</w:t>
        </w:r>
      </w:hyperlink>
      <w:r>
        <w:rPr>
          <w:rFonts w:ascii="Times New Roman" w:eastAsia="Times New Roman" w:hAnsi="Times New Roman" w:cs="Times New Roman"/>
        </w:rPr>
        <w:t xml:space="preserve"> Кодекса РФ об АП. Такие ситуации могут возникнуть, например, при движении по дороге с одной полосой движения для каждого направления в результате нарушения требований дорожных знаков: </w:t>
      </w:r>
      <w:hyperlink r:id="rId7" w:history="1">
        <w:r>
          <w:rPr>
            <w:rFonts w:ascii="Times New Roman" w:eastAsia="Times New Roman" w:hAnsi="Times New Roman" w:cs="Times New Roman"/>
            <w:color w:val="0000EE"/>
            <w:u w:val="single" w:color="0000EE"/>
          </w:rPr>
          <w:t>3.20</w:t>
        </w:r>
      </w:hyperlink>
      <w:r>
        <w:rPr>
          <w:rFonts w:ascii="Times New Roman" w:eastAsia="Times New Roman" w:hAnsi="Times New Roman" w:cs="Times New Roman"/>
        </w:rPr>
        <w:t xml:space="preserve"> «Обгон запрещен».</w:t>
      </w:r>
    </w:p>
    <w:p>
      <w:pPr>
        <w:spacing w:before="0" w:after="0"/>
        <w:ind w:firstLine="425"/>
        <w:jc w:val="both"/>
      </w:pPr>
      <w:r>
        <w:rPr>
          <w:rFonts w:ascii="Times New Roman" w:eastAsia="Times New Roman" w:hAnsi="Times New Roman" w:cs="Times New Roman"/>
        </w:rPr>
        <w:t xml:space="preserve">В соответствии с дорожным знаком </w:t>
      </w:r>
      <w:r>
        <w:rPr>
          <w:rFonts w:ascii="Times New Roman" w:eastAsia="Times New Roman" w:hAnsi="Times New Roman" w:cs="Times New Roman"/>
        </w:rPr>
        <w:t>4.3 "Круговое движение"</w:t>
      </w:r>
      <w:r>
        <w:rPr>
          <w:rFonts w:ascii="Times New Roman" w:eastAsia="Times New Roman" w:hAnsi="Times New Roman" w:cs="Times New Roman"/>
        </w:rPr>
        <w:t xml:space="preserve"> р</w:t>
      </w:r>
      <w:r>
        <w:rPr>
          <w:rFonts w:ascii="Times New Roman" w:eastAsia="Times New Roman" w:hAnsi="Times New Roman" w:cs="Times New Roman"/>
        </w:rPr>
        <w:t>азрешается движение в указанном стрелками направлении.</w:t>
      </w:r>
    </w:p>
    <w:p>
      <w:pPr>
        <w:spacing w:before="0" w:after="0"/>
        <w:ind w:firstLine="425"/>
        <w:jc w:val="both"/>
      </w:pPr>
      <w:r>
        <w:rPr>
          <w:rFonts w:ascii="Times New Roman" w:eastAsia="Times New Roman" w:hAnsi="Times New Roman" w:cs="Times New Roman"/>
        </w:rPr>
        <w:t xml:space="preserve">Факт выезда </w:t>
      </w:r>
      <w:r>
        <w:rPr>
          <w:rFonts w:ascii="Times New Roman" w:eastAsia="Times New Roman" w:hAnsi="Times New Roman" w:cs="Times New Roman"/>
        </w:rPr>
        <w:t>Товкач И.А.</w:t>
      </w:r>
      <w:r>
        <w:rPr>
          <w:rFonts w:ascii="Times New Roman" w:eastAsia="Times New Roman" w:hAnsi="Times New Roman" w:cs="Times New Roman"/>
        </w:rPr>
        <w:t xml:space="preserve"> на полосу дороги, предназначенную для встречного движения</w:t>
      </w:r>
      <w:r>
        <w:rPr>
          <w:rFonts w:ascii="Times New Roman" w:eastAsia="Times New Roman" w:hAnsi="Times New Roman" w:cs="Times New Roman"/>
        </w:rPr>
        <w:t xml:space="preserve">  </w:t>
      </w:r>
      <w:r>
        <w:rPr>
          <w:rFonts w:ascii="Times New Roman" w:eastAsia="Times New Roman" w:hAnsi="Times New Roman" w:cs="Times New Roman"/>
        </w:rPr>
        <w:t>в нарушение требований знака 4.3 подтверждается</w:t>
      </w:r>
      <w:r>
        <w:rPr>
          <w:rFonts w:ascii="Times New Roman" w:eastAsia="Times New Roman" w:hAnsi="Times New Roman" w:cs="Times New Roman"/>
        </w:rPr>
        <w:t xml:space="preserve">  </w:t>
      </w:r>
      <w:r>
        <w:rPr>
          <w:rFonts w:ascii="Times New Roman" w:eastAsia="Times New Roman" w:hAnsi="Times New Roman" w:cs="Times New Roman"/>
        </w:rPr>
        <w:t>непротиворечивыми, последовательными, соответствующими критерию относимости и допустимости доказательствами (протоколом об административном правонарушении,</w:t>
      </w:r>
      <w:r>
        <w:rPr>
          <w:rFonts w:ascii="Times New Roman" w:eastAsia="Times New Roman" w:hAnsi="Times New Roman" w:cs="Times New Roman"/>
        </w:rPr>
        <w:t xml:space="preserve"> видеофиксацией</w:t>
      </w:r>
      <w:r>
        <w:rPr>
          <w:rFonts w:ascii="Times New Roman" w:eastAsia="Times New Roman" w:hAnsi="Times New Roman" w:cs="Times New Roman"/>
        </w:rPr>
        <w:t>). 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pPr>
        <w:spacing w:before="0" w:after="0"/>
        <w:ind w:firstLine="425"/>
        <w:jc w:val="both"/>
      </w:pPr>
      <w:r>
        <w:rPr>
          <w:rFonts w:ascii="Times New Roman" w:eastAsia="Times New Roman" w:hAnsi="Times New Roman" w:cs="Times New Roman"/>
        </w:rPr>
        <w:t>В</w:t>
      </w:r>
      <w:r>
        <w:rPr>
          <w:rFonts w:ascii="Times New Roman" w:eastAsia="Times New Roman" w:hAnsi="Times New Roman" w:cs="Times New Roman"/>
        </w:rPr>
        <w:t xml:space="preserve"> соответствии со ст.24.1 КоАП РФ, задачами производства по делам об административных правонарушениях являются всестороннее, полное, объективное и своевременное выяснение </w:t>
      </w:r>
      <w:r>
        <w:rPr>
          <w:rFonts w:ascii="Times New Roman" w:eastAsia="Times New Roman" w:hAnsi="Times New Roman" w:cs="Times New Roman"/>
        </w:rPr>
        <w:t>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425"/>
        <w:jc w:val="both"/>
      </w:pPr>
      <w:r>
        <w:rPr>
          <w:rFonts w:ascii="Times New Roman" w:eastAsia="Times New Roman" w:hAnsi="Times New Roman" w:cs="Times New Roman"/>
        </w:rPr>
        <w:t>Как указано в ст.26.1 КоАП РФ, по делу об административном правонарушении помимо иных обстоятельств, имеющих значение для правильного разрешения дела, необходимо выяснение наличия события административного правонарушения, а так же установление лица и его виновности в совершении противоправных действий.</w:t>
      </w:r>
    </w:p>
    <w:p>
      <w:pPr>
        <w:spacing w:before="0" w:after="0"/>
        <w:ind w:firstLine="425"/>
        <w:jc w:val="both"/>
      </w:pPr>
      <w:r>
        <w:rPr>
          <w:rFonts w:ascii="Times New Roman" w:eastAsia="Times New Roman" w:hAnsi="Times New Roman" w:cs="Times New Roman"/>
        </w:rPr>
        <w:t>Согласно ст.26.2 КоАП РФ, установление виновности лица в совершении административного правонарушения осуществляется на основании данных, зафиксированных в протоколе об административном правонарушении, иных протоколах, предусмотренных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каковыми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spacing w:before="0" w:after="0"/>
        <w:ind w:firstLine="425"/>
        <w:jc w:val="both"/>
      </w:pPr>
      <w:r>
        <w:rPr>
          <w:rFonts w:ascii="Times New Roman" w:eastAsia="Times New Roman" w:hAnsi="Times New Roman" w:cs="Times New Roman"/>
        </w:rPr>
        <w:t>В соответствии со ст.26.11 КоАП РФ, все доказательства оцениваются судом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для суда заранее установленную силу.</w:t>
      </w:r>
    </w:p>
    <w:p>
      <w:pPr>
        <w:spacing w:before="0" w:after="0"/>
        <w:ind w:firstLine="425"/>
        <w:jc w:val="both"/>
      </w:pPr>
      <w:r>
        <w:rPr>
          <w:rFonts w:ascii="Times New Roman" w:eastAsia="Times New Roman" w:hAnsi="Times New Roman" w:cs="Times New Roman"/>
        </w:rPr>
        <w:t>Кодексом РФ об административных правонарушениях предусмотрено наступление административной ответственности по ч.5 ст.12.15 КоАП РФ в случае повторного совершения административного правонарушения, предусмотренного ч.4 ст.12.15, предусматривающей ответственность за выезд в нарушение Правил дорожного движения (далее - Правила) на сторону дороги, предназначенную для встречного движения, за исключением случаев, предусмотренных частью 3 настоящей статьи.</w:t>
      </w:r>
    </w:p>
    <w:p>
      <w:pPr>
        <w:spacing w:before="0" w:after="0"/>
        <w:ind w:firstLine="425"/>
        <w:jc w:val="both"/>
      </w:pPr>
      <w:r>
        <w:rPr>
          <w:rFonts w:ascii="Times New Roman" w:eastAsia="Times New Roman" w:hAnsi="Times New Roman" w:cs="Times New Roman"/>
        </w:rPr>
        <w:t>Применительно к диспозиции ч.5 ст.12.15 КоАП РФ фактическими обстоятельствами, имеющими значение для правильного разрешения дела, являются: повторный выезд на сторону дороги, предназначенную для встречного движения, факт нарушения Правил при совершении данного маневра и отсутствие обстоятельств, позволяющих квалифицировать допущенное нарушение по ч.3 ст.12.15 КоАП РФ.</w:t>
      </w:r>
    </w:p>
    <w:p>
      <w:pPr>
        <w:spacing w:before="0" w:after="0"/>
        <w:ind w:firstLine="425"/>
        <w:jc w:val="both"/>
      </w:pPr>
      <w:r>
        <w:rPr>
          <w:rFonts w:ascii="Times New Roman" w:eastAsia="Times New Roman" w:hAnsi="Times New Roman" w:cs="Times New Roman"/>
        </w:rPr>
        <w:t>В соответствии с п.2 ч.1 ст.4.3 КоАП РФ, повторным является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pPr>
        <w:spacing w:before="0" w:after="0"/>
        <w:ind w:firstLine="425"/>
        <w:jc w:val="both"/>
      </w:pPr>
      <w:r>
        <w:rPr>
          <w:rFonts w:ascii="Times New Roman" w:eastAsia="Times New Roman" w:hAnsi="Times New Roman" w:cs="Times New Roman"/>
        </w:rPr>
        <w:t>Статьей 4.6 КоАП РФ предусмотрено,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425"/>
        <w:jc w:val="both"/>
      </w:pPr>
      <w:r>
        <w:rPr>
          <w:rFonts w:ascii="Times New Roman" w:eastAsia="Times New Roman" w:hAnsi="Times New Roman" w:cs="Times New Roman"/>
        </w:rPr>
        <w:t xml:space="preserve">Основанием для привлечения </w:t>
      </w:r>
      <w:r>
        <w:rPr>
          <w:rFonts w:ascii="Times New Roman" w:eastAsia="Times New Roman" w:hAnsi="Times New Roman" w:cs="Times New Roman"/>
        </w:rPr>
        <w:t>Товкач И.А.</w:t>
      </w:r>
      <w:r>
        <w:rPr>
          <w:rFonts w:ascii="Times New Roman" w:eastAsia="Times New Roman" w:hAnsi="Times New Roman" w:cs="Times New Roman"/>
        </w:rPr>
        <w:t xml:space="preserve"> по ч. 5 ст. 12.15 Кодекса РФ об АП явилось привлечение его к административной ответственности по ч. 4 ст. 12.15 Кодекса РФ об АП на основании постановления </w:t>
      </w:r>
      <w:r>
        <w:rPr>
          <w:rFonts w:ascii="Times New Roman" w:eastAsia="Times New Roman" w:hAnsi="Times New Roman" w:cs="Times New Roman"/>
        </w:rPr>
        <w:t xml:space="preserve">мирового судьи судебного участка № 7 Нижневатровского судебного района г.о.з. Нижневартовск ХМАО-Югры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5-168-2110/2024 от 12.02.2024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r>
        <w:rPr>
          <w:rFonts w:ascii="Times New Roman" w:eastAsia="Times New Roman" w:hAnsi="Times New Roman" w:cs="Times New Roman"/>
        </w:rPr>
        <w:t xml:space="preserve">На вышеуказанные </w:t>
      </w:r>
      <w:r>
        <w:rPr>
          <w:rFonts w:ascii="Times New Roman" w:eastAsia="Times New Roman" w:hAnsi="Times New Roman" w:cs="Times New Roman"/>
        </w:rPr>
        <w:t>постановлени</w:t>
      </w:r>
      <w:r>
        <w:rPr>
          <w:rFonts w:ascii="Times New Roman" w:eastAsia="Times New Roman" w:hAnsi="Times New Roman" w:cs="Times New Roman"/>
        </w:rPr>
        <w:t>я</w:t>
      </w:r>
      <w:r>
        <w:rPr>
          <w:rFonts w:ascii="Times New Roman" w:eastAsia="Times New Roman" w:hAnsi="Times New Roman" w:cs="Times New Roman"/>
        </w:rPr>
        <w:t xml:space="preserve"> </w:t>
      </w:r>
      <w:r>
        <w:rPr>
          <w:rFonts w:ascii="Times New Roman" w:eastAsia="Times New Roman" w:hAnsi="Times New Roman" w:cs="Times New Roman"/>
        </w:rPr>
        <w:t>Товкач И.А.</w:t>
      </w:r>
      <w:r>
        <w:rPr>
          <w:rFonts w:ascii="Times New Roman" w:eastAsia="Times New Roman" w:hAnsi="Times New Roman" w:cs="Times New Roman"/>
        </w:rPr>
        <w:t xml:space="preserve"> в связи с несогласием подан</w:t>
      </w:r>
      <w:r>
        <w:rPr>
          <w:rFonts w:ascii="Times New Roman" w:eastAsia="Times New Roman" w:hAnsi="Times New Roman" w:cs="Times New Roman"/>
        </w:rPr>
        <w:t>а</w:t>
      </w:r>
      <w:r>
        <w:rPr>
          <w:rFonts w:ascii="Times New Roman" w:eastAsia="Times New Roman" w:hAnsi="Times New Roman" w:cs="Times New Roman"/>
        </w:rPr>
        <w:t xml:space="preserve"> жалоб</w:t>
      </w:r>
      <w:r>
        <w:rPr>
          <w:rFonts w:ascii="Times New Roman" w:eastAsia="Times New Roman" w:hAnsi="Times New Roman" w:cs="Times New Roman"/>
        </w:rPr>
        <w:t>а</w:t>
      </w:r>
      <w:r>
        <w:rPr>
          <w:rFonts w:ascii="Times New Roman" w:eastAsia="Times New Roman" w:hAnsi="Times New Roman" w:cs="Times New Roman"/>
        </w:rPr>
        <w:t>, котор</w:t>
      </w:r>
      <w:r>
        <w:rPr>
          <w:rFonts w:ascii="Times New Roman" w:eastAsia="Times New Roman" w:hAnsi="Times New Roman" w:cs="Times New Roman"/>
        </w:rPr>
        <w:t>ая</w:t>
      </w:r>
      <w:r>
        <w:rPr>
          <w:rFonts w:ascii="Times New Roman" w:eastAsia="Times New Roman" w:hAnsi="Times New Roman" w:cs="Times New Roman"/>
        </w:rPr>
        <w:t xml:space="preserve"> принят</w:t>
      </w:r>
      <w:r>
        <w:rPr>
          <w:rFonts w:ascii="Times New Roman" w:eastAsia="Times New Roman" w:hAnsi="Times New Roman" w:cs="Times New Roman"/>
        </w:rPr>
        <w:t>а</w:t>
      </w:r>
      <w:r>
        <w:rPr>
          <w:rFonts w:ascii="Times New Roman" w:eastAsia="Times New Roman" w:hAnsi="Times New Roman" w:cs="Times New Roman"/>
        </w:rPr>
        <w:t xml:space="preserve"> судом к рассмотрению и до настоящего времени не рассмотрен</w:t>
      </w:r>
      <w:r>
        <w:rPr>
          <w:rFonts w:ascii="Times New Roman" w:eastAsia="Times New Roman" w:hAnsi="Times New Roman" w:cs="Times New Roman"/>
        </w:rPr>
        <w:t>а</w:t>
      </w:r>
      <w:r>
        <w:rPr>
          <w:rFonts w:ascii="Times New Roman" w:eastAsia="Times New Roman" w:hAnsi="Times New Roman" w:cs="Times New Roman"/>
        </w:rPr>
        <w:t>. Следовательно, постановлени</w:t>
      </w:r>
      <w:r>
        <w:rPr>
          <w:rFonts w:ascii="Times New Roman" w:eastAsia="Times New Roman" w:hAnsi="Times New Roman" w:cs="Times New Roman"/>
        </w:rPr>
        <w:t>е</w:t>
      </w:r>
      <w:r>
        <w:rPr>
          <w:rFonts w:ascii="Times New Roman" w:eastAsia="Times New Roman" w:hAnsi="Times New Roman" w:cs="Times New Roman"/>
        </w:rPr>
        <w:t xml:space="preserve"> счита</w:t>
      </w:r>
      <w:r>
        <w:rPr>
          <w:rFonts w:ascii="Times New Roman" w:eastAsia="Times New Roman" w:hAnsi="Times New Roman" w:cs="Times New Roman"/>
        </w:rPr>
        <w:t>е</w:t>
      </w:r>
      <w:r>
        <w:rPr>
          <w:rFonts w:ascii="Times New Roman" w:eastAsia="Times New Roman" w:hAnsi="Times New Roman" w:cs="Times New Roman"/>
        </w:rPr>
        <w:t xml:space="preserve">тся не вступившими в законную силу, из чего следует, что </w:t>
      </w:r>
      <w:r>
        <w:rPr>
          <w:rFonts w:ascii="Times New Roman" w:eastAsia="Times New Roman" w:hAnsi="Times New Roman" w:cs="Times New Roman"/>
        </w:rPr>
        <w:t xml:space="preserve">на момент совершения рассматриваемого правонарушения </w:t>
      </w:r>
      <w:r>
        <w:rPr>
          <w:rFonts w:ascii="Times New Roman" w:eastAsia="Times New Roman" w:hAnsi="Times New Roman" w:cs="Times New Roman"/>
        </w:rPr>
        <w:t>22.03</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года </w:t>
      </w:r>
      <w:r>
        <w:rPr>
          <w:rFonts w:ascii="Times New Roman" w:eastAsia="Times New Roman" w:hAnsi="Times New Roman" w:cs="Times New Roman"/>
        </w:rPr>
        <w:t>Товкач И.А.</w:t>
      </w:r>
      <w:r>
        <w:rPr>
          <w:rFonts w:ascii="Times New Roman" w:eastAsia="Times New Roman" w:hAnsi="Times New Roman" w:cs="Times New Roman"/>
        </w:rPr>
        <w:t xml:space="preserve"> не являлся лицом, подвергнутым наказанию</w:t>
      </w:r>
      <w:r>
        <w:rPr>
          <w:rFonts w:ascii="Times New Roman" w:eastAsia="Times New Roman" w:hAnsi="Times New Roman" w:cs="Times New Roman"/>
        </w:rPr>
        <w:t xml:space="preserve"> за совершения правонарушений, предусмотренных </w:t>
      </w:r>
      <w:r>
        <w:rPr>
          <w:rFonts w:ascii="Times New Roman" w:eastAsia="Times New Roman" w:hAnsi="Times New Roman" w:cs="Times New Roman"/>
        </w:rPr>
        <w:t xml:space="preserve">ч. 4 </w:t>
      </w:r>
      <w:r>
        <w:rPr>
          <w:rFonts w:ascii="Times New Roman" w:eastAsia="Times New Roman" w:hAnsi="Times New Roman" w:cs="Times New Roman"/>
        </w:rPr>
        <w:t xml:space="preserve"> </w:t>
      </w:r>
      <w:r>
        <w:rPr>
          <w:rFonts w:ascii="Times New Roman" w:eastAsia="Times New Roman" w:hAnsi="Times New Roman" w:cs="Times New Roman"/>
        </w:rPr>
        <w:t>ст. 12.15 Кодекса РФ об АП, в связи с чем повторность совершения правонарушения в его действиях отсутствует.</w:t>
      </w:r>
      <w:r>
        <w:rPr>
          <w:rFonts w:ascii="Times New Roman" w:eastAsia="Times New Roman" w:hAnsi="Times New Roman" w:cs="Times New Roman"/>
        </w:rPr>
        <w:t xml:space="preserve">    </w:t>
      </w:r>
    </w:p>
    <w:p>
      <w:pPr>
        <w:spacing w:before="0" w:after="0"/>
        <w:ind w:firstLine="425"/>
        <w:jc w:val="both"/>
      </w:pPr>
      <w:r>
        <w:rPr>
          <w:rFonts w:ascii="Times New Roman" w:eastAsia="Times New Roman" w:hAnsi="Times New Roman" w:cs="Times New Roman"/>
        </w:rPr>
        <w:t xml:space="preserve">Иных доказательств, свидетельствующих о совершении </w:t>
      </w:r>
      <w:r>
        <w:rPr>
          <w:rFonts w:ascii="Times New Roman" w:eastAsia="Times New Roman" w:hAnsi="Times New Roman" w:cs="Times New Roman"/>
        </w:rPr>
        <w:t>Товкач И.А.</w:t>
      </w:r>
      <w:r>
        <w:rPr>
          <w:rFonts w:ascii="Times New Roman" w:eastAsia="Times New Roman" w:hAnsi="Times New Roman" w:cs="Times New Roman"/>
        </w:rPr>
        <w:t xml:space="preserve"> в течение года правонарушений, предусмотренных ч. 4 ст. 12.15 Кодекса РФ об АП в материалах дела не представлено. </w:t>
      </w:r>
    </w:p>
    <w:p>
      <w:pPr>
        <w:spacing w:before="0" w:after="0"/>
        <w:ind w:firstLine="425"/>
        <w:jc w:val="both"/>
      </w:pPr>
      <w:r>
        <w:rPr>
          <w:rFonts w:ascii="Times New Roman" w:eastAsia="Times New Roman" w:hAnsi="Times New Roman" w:cs="Times New Roman"/>
        </w:rPr>
        <w:t>В соответствии со ст.1.5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pPr>
        <w:spacing w:before="0" w:after="0"/>
        <w:ind w:firstLine="425"/>
        <w:jc w:val="both"/>
      </w:pPr>
      <w:r>
        <w:rPr>
          <w:rFonts w:ascii="Times New Roman" w:eastAsia="Times New Roman" w:hAnsi="Times New Roman" w:cs="Times New Roman"/>
        </w:rPr>
        <w:t xml:space="preserve">Исходя из установленных при рассмотрении дела обстоятельств, суд полагает, что достаточных доказательств, свидетельствующих о повторном выезде </w:t>
      </w:r>
      <w:r>
        <w:rPr>
          <w:rFonts w:ascii="Times New Roman" w:eastAsia="Times New Roman" w:hAnsi="Times New Roman" w:cs="Times New Roman"/>
        </w:rPr>
        <w:t>Товкач И.А.</w:t>
      </w:r>
      <w:r>
        <w:rPr>
          <w:rFonts w:ascii="Times New Roman" w:eastAsia="Times New Roman" w:hAnsi="Times New Roman" w:cs="Times New Roman"/>
        </w:rPr>
        <w:t xml:space="preserve">  </w:t>
      </w:r>
      <w:r>
        <w:rPr>
          <w:rFonts w:ascii="Times New Roman" w:eastAsia="Times New Roman" w:hAnsi="Times New Roman" w:cs="Times New Roman"/>
        </w:rPr>
        <w:t>на сторону проезжей части дороги, предназначенную для встречного движения, при наличии в отношении него вступившего в законную силу постановления о привлечении его к административной ответственности за правонарушение, предусмотренное ч.4 ст12.15 КоАП РФ, в деле не представлено.</w:t>
      </w:r>
    </w:p>
    <w:p>
      <w:pPr>
        <w:spacing w:before="0" w:after="0"/>
        <w:ind w:firstLine="425"/>
        <w:jc w:val="both"/>
        <w:rPr>
          <w:sz w:val="28"/>
          <w:szCs w:val="28"/>
        </w:rPr>
      </w:pPr>
      <w:r>
        <w:rPr>
          <w:rFonts w:ascii="Times New Roman" w:eastAsia="Times New Roman" w:hAnsi="Times New Roman" w:cs="Times New Roman"/>
        </w:rPr>
        <w:t xml:space="preserve">Вместе с тем, судья считает установленным тот факт, что </w:t>
      </w:r>
      <w:r>
        <w:rPr>
          <w:rFonts w:ascii="Times New Roman" w:eastAsia="Times New Roman" w:hAnsi="Times New Roman" w:cs="Times New Roman"/>
        </w:rPr>
        <w:t>Товкач И.А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нарушил п.</w:t>
      </w:r>
      <w:r>
        <w:rPr>
          <w:rFonts w:ascii="Times New Roman" w:eastAsia="Times New Roman" w:hAnsi="Times New Roman" w:cs="Times New Roman"/>
        </w:rPr>
        <w:t>1.3</w:t>
      </w:r>
      <w:r>
        <w:rPr>
          <w:rFonts w:ascii="Times New Roman" w:eastAsia="Times New Roman" w:hAnsi="Times New Roman" w:cs="Times New Roman"/>
        </w:rPr>
        <w:t xml:space="preserve"> Правил дорожного движения РФ</w:t>
      </w:r>
      <w:r>
        <w:rPr>
          <w:rFonts w:ascii="Times New Roman" w:eastAsia="Times New Roman" w:hAnsi="Times New Roman" w:cs="Times New Roman"/>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в нарушение п.</w:t>
      </w:r>
      <w:r>
        <w:rPr>
          <w:rFonts w:ascii="Times New Roman" w:eastAsia="Times New Roman" w:hAnsi="Times New Roman" w:cs="Times New Roman"/>
        </w:rPr>
        <w:t>1.3</w:t>
      </w:r>
      <w:r>
        <w:rPr>
          <w:rFonts w:ascii="Times New Roman" w:eastAsia="Times New Roman" w:hAnsi="Times New Roman" w:cs="Times New Roman"/>
        </w:rPr>
        <w:t xml:space="preserve"> Правил</w:t>
      </w:r>
      <w:r>
        <w:rPr>
          <w:rFonts w:ascii="Times New Roman" w:eastAsia="Times New Roman" w:hAnsi="Times New Roman" w:cs="Times New Roman"/>
        </w:rPr>
        <w:t xml:space="preserve"> д</w:t>
      </w:r>
      <w:r>
        <w:rPr>
          <w:rFonts w:ascii="Times New Roman" w:eastAsia="Times New Roman" w:hAnsi="Times New Roman" w:cs="Times New Roman"/>
        </w:rPr>
        <w:t xml:space="preserve">орожного движения РФ, </w:t>
      </w:r>
      <w:r>
        <w:rPr>
          <w:rFonts w:ascii="Times New Roman" w:eastAsia="Times New Roman" w:hAnsi="Times New Roman" w:cs="Times New Roman"/>
        </w:rPr>
        <w:t>не выполнил требования дорожного знака 4.3 «Круговое движение» на перекрестке с круговым движением совершил выезд на полосу дороги, предназначенную для движения во встречном направлении</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425"/>
        <w:jc w:val="both"/>
      </w:pPr>
      <w:r>
        <w:rPr>
          <w:rFonts w:ascii="Times New Roman" w:eastAsia="Times New Roman" w:hAnsi="Times New Roman" w:cs="Times New Roman"/>
        </w:rPr>
        <w:t xml:space="preserve">Административная ответственность за данное правонарушение предусмотрена ч.4 ст.12.15 КоАП РФ </w:t>
      </w:r>
      <w:r>
        <w:rPr>
          <w:rFonts w:ascii="Times New Roman" w:eastAsia="Times New Roman" w:hAnsi="Times New Roman" w:cs="Times New Roman"/>
        </w:rPr>
        <w:t>-</w:t>
      </w:r>
      <w:r>
        <w:rPr>
          <w:rFonts w:ascii="Times New Roman" w:eastAsia="Times New Roman" w:hAnsi="Times New Roman" w:cs="Times New Roman"/>
        </w:rPr>
        <w:t xml:space="preserve"> выезд в нарушение Правил дорожного движения на полосу, предназначенную для встречного движения</w:t>
      </w:r>
      <w:r>
        <w:rPr>
          <w:rFonts w:ascii="Times New Roman" w:eastAsia="Times New Roman" w:hAnsi="Times New Roman" w:cs="Times New Roman"/>
        </w:rPr>
        <w:t>.</w:t>
      </w:r>
    </w:p>
    <w:p>
      <w:pPr>
        <w:spacing w:before="0" w:after="0"/>
        <w:ind w:firstLine="425"/>
        <w:jc w:val="both"/>
      </w:pPr>
      <w:r>
        <w:rPr>
          <w:rFonts w:ascii="Times New Roman" w:eastAsia="Times New Roman" w:hAnsi="Times New Roman" w:cs="Times New Roman"/>
        </w:rPr>
        <w:t>Согласно разъяснениям, данным в пункте 20 Постановления Пленума Верховного Суда РФ от 24.03.2005 №5 (ред. от 19.12.2013) «О некоторых вопросах, возникающих у судов при применении Кодекса Российской Федерации об административных правонарушениях», несмотря на обязательность указания в протоколе об административном правонарушении наряду с другими сведениями, перечисленными в части 2 статьи 28.2 КоАП РФ, конкретной статьи КоАП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КоАП РФ относит к полномочиям судьи.</w:t>
      </w:r>
    </w:p>
    <w:p>
      <w:pPr>
        <w:spacing w:before="0" w:after="0"/>
        <w:ind w:firstLine="425"/>
        <w:jc w:val="both"/>
      </w:pPr>
      <w:r>
        <w:rPr>
          <w:rFonts w:ascii="Times New Roman" w:eastAsia="Times New Roman" w:hAnsi="Times New Roman" w:cs="Times New Roman"/>
        </w:rPr>
        <w:t>Так же в Постановления Пленума разъяснено, что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pPr>
        <w:spacing w:before="0" w:after="0"/>
        <w:ind w:firstLine="425"/>
        <w:jc w:val="both"/>
      </w:pPr>
      <w:r>
        <w:rPr>
          <w:rFonts w:ascii="Times New Roman" w:eastAsia="Times New Roman" w:hAnsi="Times New Roman" w:cs="Times New Roman"/>
        </w:rPr>
        <w:t xml:space="preserve">Учитывая, что санкция, установленная за административное правонарушение, предусмотренное ч.4 ст.12.15 КоАП РФ, содержит менее строгую меру ответственности по сравнению с санкцией, установленной за административное правонарушение, предусмотренное ч.5 ст.12.15 КоАП РФ, суд на основании разъяснений, данных в вышеуказанном Постановлении Пленума Верховного Суда РФ, полагает необходимым переквалифицировать действия </w:t>
      </w:r>
      <w:r>
        <w:rPr>
          <w:rFonts w:ascii="Times New Roman" w:eastAsia="Times New Roman" w:hAnsi="Times New Roman" w:cs="Times New Roman"/>
        </w:rPr>
        <w:t>Товкач И.А.</w:t>
      </w:r>
      <w:r>
        <w:rPr>
          <w:rFonts w:ascii="Times New Roman" w:eastAsia="Times New Roman" w:hAnsi="Times New Roman" w:cs="Times New Roman"/>
        </w:rPr>
        <w:t xml:space="preserve"> и привлечь его к административной ответственности по ч.4 ст.12.15 КоАП РФ. </w:t>
      </w:r>
    </w:p>
    <w:p>
      <w:pPr>
        <w:spacing w:before="0" w:after="0"/>
        <w:ind w:firstLine="425"/>
        <w:jc w:val="both"/>
      </w:pPr>
      <w:r>
        <w:rPr>
          <w:rFonts w:ascii="Times New Roman" w:eastAsia="Times New Roman" w:hAnsi="Times New Roman" w:cs="Times New Roman"/>
        </w:rPr>
        <w:t>При назначении наказания мировой судья учитывает характер совершенного административного правонарушения, личность виновного, отсутствие обстоятельств, смягчающих и отягчающих административную ответственность, и приходит к выводу, что наказание необходимо назначить в виде</w:t>
      </w:r>
      <w:r>
        <w:rPr>
          <w:rFonts w:ascii="Times New Roman" w:eastAsia="Times New Roman" w:hAnsi="Times New Roman" w:cs="Times New Roman"/>
        </w:rPr>
        <w:t xml:space="preserve"> лишения права управления транспортными средствами</w:t>
      </w:r>
      <w:r>
        <w:rPr>
          <w:rFonts w:ascii="Times New Roman" w:eastAsia="Times New Roman" w:hAnsi="Times New Roman" w:cs="Times New Roman"/>
        </w:rPr>
        <w:t xml:space="preserve">. </w:t>
      </w:r>
    </w:p>
    <w:p>
      <w:pPr>
        <w:spacing w:before="0" w:after="0"/>
        <w:ind w:firstLine="425"/>
        <w:jc w:val="both"/>
      </w:pPr>
      <w:r>
        <w:rPr>
          <w:rFonts w:ascii="Times New Roman" w:eastAsia="Times New Roman" w:hAnsi="Times New Roman" w:cs="Times New Roman"/>
        </w:rPr>
        <w:t>Исходя из изложенного, руководствуясь ст.ст.29.9, 29.10, 29.11 Кодекса РФ об административных правонарушениях, мировой судья,</w:t>
      </w:r>
    </w:p>
    <w:p>
      <w:pPr>
        <w:spacing w:before="0" w:after="0"/>
        <w:ind w:firstLine="42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firstLine="425"/>
        <w:jc w:val="both"/>
        <w:rPr>
          <w:sz w:val="24"/>
          <w:szCs w:val="24"/>
        </w:rPr>
      </w:pP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П О С Т А Н О В И Л:</w:t>
      </w:r>
    </w:p>
    <w:p>
      <w:pPr>
        <w:spacing w:before="0" w:after="0"/>
        <w:ind w:firstLine="425"/>
        <w:jc w:val="both"/>
      </w:pPr>
    </w:p>
    <w:p>
      <w:pPr>
        <w:spacing w:before="0" w:after="0"/>
        <w:ind w:firstLine="425"/>
        <w:jc w:val="both"/>
      </w:pPr>
      <w:r>
        <w:rPr>
          <w:rFonts w:ascii="Times New Roman" w:eastAsia="Times New Roman" w:hAnsi="Times New Roman" w:cs="Times New Roman"/>
        </w:rPr>
        <w:t xml:space="preserve">Товкач Игоря Александровича </w:t>
      </w:r>
      <w:r>
        <w:rPr>
          <w:rFonts w:ascii="Times New Roman" w:eastAsia="Times New Roman" w:hAnsi="Times New Roman" w:cs="Times New Roman"/>
        </w:rPr>
        <w:t>признать</w:t>
      </w:r>
      <w:r>
        <w:rPr>
          <w:rFonts w:ascii="Times New Roman" w:eastAsia="Times New Roman" w:hAnsi="Times New Roman" w:cs="Times New Roman"/>
        </w:rPr>
        <w:t xml:space="preserve"> виновным в совершении административного правонарушения, предусмотренного ч. 4 ст. 12.15 Кодекса РФ об АП и назначить ему административное наказание в виде административного штрафа в размере 5 000 (пяти тысяч) рублей.</w:t>
      </w:r>
    </w:p>
    <w:p>
      <w:pPr>
        <w:spacing w:before="0" w:after="0"/>
        <w:ind w:firstLine="425"/>
        <w:jc w:val="both"/>
      </w:pPr>
      <w:r>
        <w:rPr>
          <w:rFonts w:ascii="Times New Roman" w:eastAsia="Times New Roman" w:hAnsi="Times New Roman" w:cs="Times New Roman"/>
        </w:rPr>
        <w:t>Штраф подлежит уплате в УФК по Ханты-Мансийскому автономному округу – Югре (УМВД России по ХМАО-Югре), Р/счет 40102810245370000007; ИНН 8601010390; КПП 860101001; БИК 007162163; ОКТМО 718</w:t>
      </w:r>
      <w:r>
        <w:rPr>
          <w:rFonts w:ascii="Times New Roman" w:eastAsia="Times New Roman" w:hAnsi="Times New Roman" w:cs="Times New Roman"/>
        </w:rPr>
        <w:t>75</w:t>
      </w:r>
      <w:r>
        <w:rPr>
          <w:rFonts w:ascii="Times New Roman" w:eastAsia="Times New Roman" w:hAnsi="Times New Roman" w:cs="Times New Roman"/>
        </w:rPr>
        <w:t>000; КБК 188</w:t>
      </w:r>
      <w:r>
        <w:rPr>
          <w:rFonts w:ascii="Times New Roman" w:eastAsia="Times New Roman" w:hAnsi="Times New Roman" w:cs="Times New Roman"/>
        </w:rPr>
        <w:t> </w:t>
      </w:r>
      <w:r>
        <w:rPr>
          <w:rFonts w:ascii="Times New Roman" w:eastAsia="Times New Roman" w:hAnsi="Times New Roman" w:cs="Times New Roman"/>
        </w:rPr>
        <w:t>116</w:t>
      </w:r>
      <w:r>
        <w:rPr>
          <w:rFonts w:ascii="Times New Roman" w:eastAsia="Times New Roman" w:hAnsi="Times New Roman" w:cs="Times New Roman"/>
        </w:rPr>
        <w:t> </w:t>
      </w:r>
      <w:r>
        <w:rPr>
          <w:rFonts w:ascii="Times New Roman" w:eastAsia="Times New Roman" w:hAnsi="Times New Roman" w:cs="Times New Roman"/>
        </w:rPr>
        <w:t>011</w:t>
      </w:r>
      <w:r>
        <w:rPr>
          <w:rFonts w:ascii="Times New Roman" w:eastAsia="Times New Roman" w:hAnsi="Times New Roman" w:cs="Times New Roman"/>
        </w:rPr>
        <w:t> </w:t>
      </w:r>
      <w:r>
        <w:rPr>
          <w:rFonts w:ascii="Times New Roman" w:eastAsia="Times New Roman" w:hAnsi="Times New Roman" w:cs="Times New Roman"/>
        </w:rPr>
        <w:t>230</w:t>
      </w:r>
      <w:r>
        <w:rPr>
          <w:rFonts w:ascii="Times New Roman" w:eastAsia="Times New Roman" w:hAnsi="Times New Roman" w:cs="Times New Roman"/>
        </w:rPr>
        <w:t> </w:t>
      </w:r>
      <w:r>
        <w:rPr>
          <w:rFonts w:ascii="Times New Roman" w:eastAsia="Times New Roman" w:hAnsi="Times New Roman" w:cs="Times New Roman"/>
        </w:rPr>
        <w:t>100 01 140; Банк: РКЦ г. Ханты-Мансийск г. Ханты-Мансийск, УИН 188104862</w:t>
      </w:r>
      <w:r>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rPr>
        <w:t>4</w:t>
      </w:r>
      <w:r>
        <w:rPr>
          <w:rFonts w:ascii="Times New Roman" w:eastAsia="Times New Roman" w:hAnsi="Times New Roman" w:cs="Times New Roman"/>
        </w:rPr>
        <w:t>800</w:t>
      </w:r>
      <w:r>
        <w:rPr>
          <w:rFonts w:ascii="Times New Roman" w:eastAsia="Times New Roman" w:hAnsi="Times New Roman" w:cs="Times New Roman"/>
        </w:rPr>
        <w:t>08620</w:t>
      </w:r>
      <w:r>
        <w:rPr>
          <w:rFonts w:ascii="Times New Roman" w:eastAsia="Times New Roman" w:hAnsi="Times New Roman" w:cs="Times New Roman"/>
        </w:rPr>
        <w:t>.</w:t>
      </w:r>
    </w:p>
    <w:p>
      <w:pPr>
        <w:spacing w:before="0" w:after="0"/>
        <w:ind w:firstLine="425"/>
        <w:jc w:val="both"/>
      </w:pPr>
      <w:r>
        <w:rPr>
          <w:rFonts w:ascii="Times New Roman" w:eastAsia="Times New Roman" w:hAnsi="Times New Roman" w:cs="Times New Roman"/>
          <w:spacing w:val="1"/>
        </w:rPr>
        <w:t xml:space="preserve">В соответствии с ч.1 ст. 32.2 КоАП РФ, административный штраф должен </w:t>
      </w:r>
      <w:r>
        <w:rPr>
          <w:rFonts w:ascii="Times New Roman" w:eastAsia="Times New Roman" w:hAnsi="Times New Roman" w:cs="Times New Roman"/>
        </w:rPr>
        <w:t>быть уплачен в полном размере лицом, привлеченным к административной ответ</w:t>
      </w:r>
      <w:r>
        <w:rPr>
          <w:rFonts w:ascii="Times New Roman" w:eastAsia="Times New Roman" w:hAnsi="Times New Roman" w:cs="Times New Roman"/>
        </w:rPr>
        <w:softHyphen/>
      </w:r>
      <w:r>
        <w:rPr>
          <w:rFonts w:ascii="Times New Roman" w:eastAsia="Times New Roman" w:hAnsi="Times New Roman" w:cs="Times New Roman"/>
        </w:rPr>
        <w:t>ственности, не позднее шестидесяти дней со дня вступления постановления о наложе</w:t>
      </w:r>
      <w:r>
        <w:rPr>
          <w:rFonts w:ascii="Times New Roman" w:eastAsia="Times New Roman" w:hAnsi="Times New Roman" w:cs="Times New Roman"/>
        </w:rPr>
        <w:softHyphen/>
      </w:r>
      <w:r>
        <w:rPr>
          <w:rFonts w:ascii="Times New Roman" w:eastAsia="Times New Roman" w:hAnsi="Times New Roman" w:cs="Times New Roman"/>
        </w:rPr>
        <w:t>нии административного штрафа в законную силу, за исключением случая, предусмот</w:t>
      </w:r>
      <w:r>
        <w:rPr>
          <w:rFonts w:ascii="Times New Roman" w:eastAsia="Times New Roman" w:hAnsi="Times New Roman" w:cs="Times New Roman"/>
        </w:rPr>
        <w:softHyphen/>
      </w:r>
      <w:r>
        <w:rPr>
          <w:rFonts w:ascii="Times New Roman" w:eastAsia="Times New Roman" w:hAnsi="Times New Roman" w:cs="Times New Roman"/>
        </w:rPr>
        <w:t xml:space="preserve">ренного частью 1.1 или 1.3 ст.32.2 Кодекса РФ «Об </w:t>
      </w:r>
      <w:r>
        <w:rPr>
          <w:rFonts w:ascii="Times New Roman" w:eastAsia="Times New Roman" w:hAnsi="Times New Roman" w:cs="Times New Roman"/>
        </w:rPr>
        <w:t>административных правонарушени</w:t>
      </w:r>
      <w:r>
        <w:rPr>
          <w:rFonts w:ascii="Times New Roman" w:eastAsia="Times New Roman" w:hAnsi="Times New Roman" w:cs="Times New Roman"/>
        </w:rPr>
        <w:softHyphen/>
      </w:r>
      <w:r>
        <w:rPr>
          <w:rFonts w:ascii="Times New Roman" w:eastAsia="Times New Roman" w:hAnsi="Times New Roman" w:cs="Times New Roman"/>
        </w:rPr>
        <w:t xml:space="preserve">ях», либо со дня истечения срока отсрочки или срока рассрочки, предусмотренных </w:t>
      </w:r>
      <w:r>
        <w:rPr>
          <w:rFonts w:ascii="Times New Roman" w:eastAsia="Times New Roman" w:hAnsi="Times New Roman" w:cs="Times New Roman"/>
        </w:rPr>
        <w:t>статьей 31.5 Кодекса РФ «Об административных правонарушениях».</w:t>
      </w:r>
    </w:p>
    <w:p>
      <w:pPr>
        <w:spacing w:before="0" w:after="0"/>
        <w:ind w:firstLine="425"/>
        <w:jc w:val="both"/>
      </w:pPr>
      <w:r>
        <w:rPr>
          <w:rFonts w:ascii="Times New Roman" w:eastAsia="Times New Roman" w:hAnsi="Times New Roman" w:cs="Times New Roman"/>
        </w:rPr>
        <w:t>При уплате административного штрафа не позднее двадцати дней со дня выне</w:t>
      </w:r>
      <w:r>
        <w:rPr>
          <w:rFonts w:ascii="Times New Roman" w:eastAsia="Times New Roman" w:hAnsi="Times New Roman" w:cs="Times New Roman"/>
        </w:rPr>
        <w:softHyphen/>
      </w:r>
      <w:r>
        <w:rPr>
          <w:rFonts w:ascii="Times New Roman" w:eastAsia="Times New Roman" w:hAnsi="Times New Roman" w:cs="Times New Roman"/>
        </w:rPr>
        <w:t>сения данного постановления, адми</w:t>
      </w:r>
      <w:r>
        <w:rPr>
          <w:rFonts w:ascii="Times New Roman" w:eastAsia="Times New Roman" w:hAnsi="Times New Roman" w:cs="Times New Roman"/>
        </w:rPr>
        <w:softHyphen/>
      </w:r>
      <w:r>
        <w:rPr>
          <w:rFonts w:ascii="Times New Roman" w:eastAsia="Times New Roman" w:hAnsi="Times New Roman" w:cs="Times New Roman"/>
        </w:rPr>
        <w:t xml:space="preserve">нистративный штраф может быть уплачен в размере половины суммы наложенного </w:t>
      </w:r>
      <w:r>
        <w:rPr>
          <w:rFonts w:ascii="Times New Roman" w:eastAsia="Times New Roman" w:hAnsi="Times New Roman" w:cs="Times New Roman"/>
        </w:rPr>
        <w:t>административного штрафа, то есть в размере 2 500 (двух тысяч пятисот) рублей.</w:t>
      </w:r>
    </w:p>
    <w:p>
      <w:pPr>
        <w:spacing w:before="0" w:after="0"/>
        <w:ind w:firstLine="425"/>
        <w:jc w:val="both"/>
      </w:pPr>
      <w:r>
        <w:rPr>
          <w:rFonts w:ascii="Times New Roman" w:eastAsia="Times New Roman" w:hAnsi="Times New Roman" w:cs="Times New Roman"/>
        </w:rPr>
        <w:t xml:space="preserve">В случае, если исполнение постановления о назначении административного </w:t>
      </w:r>
      <w:r>
        <w:rPr>
          <w:rFonts w:ascii="Times New Roman" w:eastAsia="Times New Roman" w:hAnsi="Times New Roman" w:cs="Times New Roman"/>
        </w:rPr>
        <w:t>штрафа было отсрочено либо рассрочено судьей, вынесшим постановление, админи</w:t>
      </w:r>
      <w:r>
        <w:rPr>
          <w:rFonts w:ascii="Times New Roman" w:eastAsia="Times New Roman" w:hAnsi="Times New Roman" w:cs="Times New Roman"/>
        </w:rPr>
        <w:softHyphen/>
      </w:r>
      <w:r>
        <w:rPr>
          <w:rFonts w:ascii="Times New Roman" w:eastAsia="Times New Roman" w:hAnsi="Times New Roman" w:cs="Times New Roman"/>
        </w:rPr>
        <w:t>стративный штраф уплачивается в полном размере.</w:t>
      </w:r>
    </w:p>
    <w:p>
      <w:pPr>
        <w:spacing w:before="0" w:after="0"/>
        <w:ind w:firstLine="425"/>
        <w:jc w:val="both"/>
      </w:pPr>
      <w:r>
        <w:rPr>
          <w:rFonts w:ascii="Times New Roman" w:eastAsia="Times New Roman" w:hAnsi="Times New Roman" w:cs="Times New Roman"/>
        </w:rPr>
        <w:t>Неуплата административного штрафа в срок, предусмотренный ст. 32.2 Кодекса РФ об АП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425"/>
        <w:jc w:val="both"/>
      </w:pPr>
      <w:r>
        <w:rPr>
          <w:rFonts w:ascii="Times New Roman" w:eastAsia="Times New Roman" w:hAnsi="Times New Roman" w:cs="Times New Roman"/>
        </w:rPr>
        <w:t xml:space="preserve">Диск с записью событий хранить в материалах дела. </w:t>
      </w:r>
    </w:p>
    <w:p>
      <w:pPr>
        <w:spacing w:before="0" w:after="0"/>
        <w:ind w:firstLine="425"/>
        <w:jc w:val="both"/>
      </w:pPr>
      <w:r>
        <w:rPr>
          <w:rFonts w:ascii="Times New Roman" w:eastAsia="Times New Roman" w:hAnsi="Times New Roman" w:cs="Times New Roman"/>
        </w:rPr>
        <w:t xml:space="preserve">Постановление может быть обжаловано в течение 10 суток в Нижневартовский городской суд,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425"/>
        <w:jc w:val="both"/>
      </w:pPr>
    </w:p>
    <w:p>
      <w:pPr>
        <w:spacing w:before="0" w:after="0"/>
        <w:ind w:firstLine="425"/>
        <w:jc w:val="both"/>
        <w:rPr>
          <w:rStyle w:val="DefaultParagraphFont"/>
          <w:sz w:val="24"/>
          <w:szCs w:val="24"/>
        </w:rPr>
      </w:pPr>
      <w:r>
        <w:rPr>
          <w:rStyle w:val="cat-UserDefinedgrp-41rplc-59"/>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425"/>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425"/>
        <w:jc w:val="both"/>
      </w:pPr>
      <w:r>
        <w:rPr>
          <w:rFonts w:ascii="Times New Roman" w:eastAsia="Times New Roman" w:hAnsi="Times New Roman" w:cs="Times New Roman"/>
        </w:rPr>
        <w:t xml:space="preserve"> </w:t>
      </w:r>
      <w:r>
        <w:rPr>
          <w:rFonts w:ascii="Times New Roman" w:eastAsia="Times New Roman" w:hAnsi="Times New Roman" w:cs="Times New Roman"/>
        </w:rPr>
        <w:t>Секретарь судебного заседания</w:t>
      </w:r>
      <w:r>
        <w:rPr>
          <w:rFonts w:ascii="Times New Roman" w:eastAsia="Times New Roman" w:hAnsi="Times New Roman" w:cs="Times New Roman"/>
        </w:rPr>
        <w:t xml:space="preserve">                                                    </w:t>
      </w:r>
      <w:r>
        <w:rPr>
          <w:rFonts w:ascii="Times New Roman" w:eastAsia="Times New Roman" w:hAnsi="Times New Roman" w:cs="Times New Roman"/>
        </w:rPr>
        <w:t xml:space="preserve">А.В. Собко </w:t>
      </w:r>
    </w:p>
    <w:p>
      <w:pPr>
        <w:spacing w:before="0" w:after="0"/>
        <w:ind w:firstLine="425"/>
        <w:jc w:val="both"/>
      </w:pPr>
      <w:r>
        <w:rPr>
          <w:rFonts w:ascii="Times New Roman" w:eastAsia="Times New Roman" w:hAnsi="Times New Roman" w:cs="Times New Roman"/>
        </w:rPr>
        <w:t xml:space="preserve">  </w:t>
      </w:r>
      <w:r>
        <w:rPr>
          <w:rFonts w:ascii="Times New Roman" w:eastAsia="Times New Roman" w:hAnsi="Times New Roman" w:cs="Times New Roman"/>
        </w:rPr>
        <w:t>«__</w:t>
      </w:r>
      <w:r>
        <w:rPr>
          <w:rFonts w:ascii="Times New Roman" w:eastAsia="Times New Roman" w:hAnsi="Times New Roman" w:cs="Times New Roman"/>
        </w:rPr>
        <w:t>19</w:t>
      </w:r>
      <w:r>
        <w:rPr>
          <w:rFonts w:ascii="Times New Roman" w:eastAsia="Times New Roman" w:hAnsi="Times New Roman" w:cs="Times New Roman"/>
        </w:rPr>
        <w:t>__»_____0</w:t>
      </w:r>
      <w:r>
        <w:rPr>
          <w:rFonts w:ascii="Times New Roman" w:eastAsia="Times New Roman" w:hAnsi="Times New Roman" w:cs="Times New Roman"/>
        </w:rPr>
        <w:t>6</w:t>
      </w:r>
      <w:r>
        <w:rPr>
          <w:rFonts w:ascii="Times New Roman" w:eastAsia="Times New Roman" w:hAnsi="Times New Roman" w:cs="Times New Roman"/>
        </w:rPr>
        <w:t>_______2024 г.</w:t>
      </w:r>
    </w:p>
    <w:p>
      <w:pPr>
        <w:spacing w:before="0" w:after="0"/>
        <w:ind w:firstLine="425"/>
        <w:jc w:val="both"/>
      </w:pPr>
      <w:r>
        <w:rPr>
          <w:rFonts w:ascii="Times New Roman" w:eastAsia="Times New Roman" w:hAnsi="Times New Roman" w:cs="Times New Roman"/>
        </w:rPr>
        <w:t>Подлинник постановления находится в материалах административного дела 5-</w:t>
      </w:r>
      <w:r>
        <w:rPr>
          <w:rFonts w:ascii="Times New Roman" w:eastAsia="Times New Roman" w:hAnsi="Times New Roman" w:cs="Times New Roman"/>
        </w:rPr>
        <w:t>598</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 xml:space="preserve">\2024 мирового судьи судебного участка № </w:t>
      </w:r>
      <w:r>
        <w:rPr>
          <w:rFonts w:ascii="Times New Roman" w:eastAsia="Times New Roman" w:hAnsi="Times New Roman" w:cs="Times New Roman"/>
        </w:rPr>
        <w:t>7</w:t>
      </w:r>
      <w:r>
        <w:rPr>
          <w:rFonts w:ascii="Times New Roman" w:eastAsia="Times New Roman" w:hAnsi="Times New Roman" w:cs="Times New Roman"/>
        </w:rPr>
        <w:t xml:space="preserve"> Нижневартовского судебного района города окружного значения Нижневартовска Ханты-Мансийского автономного округа-Югры.</w:t>
      </w:r>
      <w:r>
        <w:rPr>
          <w:rFonts w:ascii="Times New Roman" w:eastAsia="Times New Roman" w:hAnsi="Times New Roman" w:cs="Times New Roman"/>
        </w:rPr>
        <w:tab/>
      </w:r>
      <w:r>
        <w:rPr>
          <w:rFonts w:ascii="Times New Roman" w:eastAsia="Times New Roman" w:hAnsi="Times New Roman" w:cs="Times New Roman"/>
        </w:rPr>
        <w:t xml:space="preserve">    </w:t>
      </w:r>
    </w:p>
    <w:p>
      <w:pPr>
        <w:spacing w:before="0" w:after="0"/>
        <w:ind w:firstLine="425"/>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6rplc-7">
    <w:name w:val="cat-UserDefined grp-36 rplc-7"/>
    <w:basedOn w:val="DefaultParagraphFont"/>
  </w:style>
  <w:style w:type="character" w:customStyle="1" w:styleId="cat-UserDefinedgrp-37rplc-11">
    <w:name w:val="cat-UserDefined grp-37 rplc-11"/>
    <w:basedOn w:val="DefaultParagraphFont"/>
  </w:style>
  <w:style w:type="character" w:customStyle="1" w:styleId="cat-UserDefinedgrp-38rplc-12">
    <w:name w:val="cat-UserDefined grp-38 rplc-12"/>
    <w:basedOn w:val="DefaultParagraphFont"/>
  </w:style>
  <w:style w:type="character" w:customStyle="1" w:styleId="cat-UserDefinedgrp-29rplc-14">
    <w:name w:val="cat-UserDefined grp-29 rplc-14"/>
    <w:basedOn w:val="DefaultParagraphFont"/>
  </w:style>
  <w:style w:type="character" w:customStyle="1" w:styleId="cat-UserDefinedgrp-39rplc-16">
    <w:name w:val="cat-UserDefined grp-39 rplc-16"/>
    <w:basedOn w:val="DefaultParagraphFont"/>
  </w:style>
  <w:style w:type="character" w:customStyle="1" w:styleId="cat-UserDefinedgrp-40rplc-27">
    <w:name w:val="cat-UserDefined grp-40 rplc-27"/>
    <w:basedOn w:val="DefaultParagraphFont"/>
  </w:style>
  <w:style w:type="character" w:customStyle="1" w:styleId="cat-UserDefinedgrp-41rplc-59">
    <w:name w:val="cat-UserDefined grp-41 rplc-5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garantf1://12025267.1215" TargetMode="External" /><Relationship Id="rId6" Type="http://schemas.openxmlformats.org/officeDocument/2006/relationships/hyperlink" Target="garantf1://12025267.1216" TargetMode="External" /><Relationship Id="rId7" Type="http://schemas.openxmlformats.org/officeDocument/2006/relationships/hyperlink" Target="garantf1://1205770.320" TargetMode="Externa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